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295E1F">
        <w:rPr>
          <w:rFonts w:ascii="Times New Roman" w:hAnsi="Times New Roman" w:cs="Times New Roman"/>
          <w:b/>
          <w:sz w:val="28"/>
        </w:rPr>
        <w:t>Пакет програмного забезпечення для захисту від вірусів</w:t>
      </w:r>
      <w:r w:rsidR="00190012" w:rsidRPr="00190012">
        <w:rPr>
          <w:rFonts w:ascii="Times New Roman" w:hAnsi="Times New Roman" w:cs="Times New Roman"/>
          <w:b/>
          <w:sz w:val="28"/>
          <w:szCs w:val="28"/>
        </w:rPr>
        <w:t xml:space="preserve"> - за кодом CPV за ДК 021:2015 - </w:t>
      </w:r>
      <w:r w:rsidR="00295E1F">
        <w:rPr>
          <w:rFonts w:ascii="Times New Roman" w:hAnsi="Times New Roman" w:cs="Times New Roman"/>
          <w:b/>
          <w:sz w:val="28"/>
          <w:szCs w:val="28"/>
        </w:rPr>
        <w:t>4876</w:t>
      </w:r>
      <w:r w:rsidR="00190012" w:rsidRPr="00190012">
        <w:rPr>
          <w:rFonts w:ascii="Times New Roman" w:hAnsi="Times New Roman" w:cs="Times New Roman"/>
          <w:b/>
          <w:sz w:val="28"/>
          <w:szCs w:val="28"/>
        </w:rPr>
        <w:t>0000-</w:t>
      </w:r>
      <w:r w:rsidR="00295E1F">
        <w:rPr>
          <w:rFonts w:ascii="Times New Roman" w:hAnsi="Times New Roman" w:cs="Times New Roman"/>
          <w:b/>
          <w:sz w:val="28"/>
          <w:szCs w:val="28"/>
        </w:rPr>
        <w:t>3</w:t>
      </w:r>
      <w:r w:rsidR="00190012" w:rsidRPr="001900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5E1F">
        <w:rPr>
          <w:rFonts w:ascii="Times New Roman" w:hAnsi="Times New Roman" w:cs="Times New Roman"/>
          <w:b/>
          <w:sz w:val="28"/>
          <w:szCs w:val="28"/>
        </w:rPr>
        <w:t>Програмний продукт антивірусного захисту)</w:t>
      </w:r>
    </w:p>
    <w:p w:rsidR="00B20E29" w:rsidRPr="003B49AC" w:rsidRDefault="00B20E29" w:rsidP="00B20E29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40C9">
        <w:rPr>
          <w:rFonts w:ascii="Times New Roman" w:hAnsi="Times New Roman"/>
          <w:sz w:val="28"/>
          <w:szCs w:val="28"/>
        </w:rPr>
        <w:t>«</w:t>
      </w:r>
      <w:r w:rsidRPr="00295E1F">
        <w:rPr>
          <w:rFonts w:ascii="Times New Roman" w:hAnsi="Times New Roman"/>
          <w:sz w:val="28"/>
          <w:szCs w:val="28"/>
        </w:rPr>
        <w:t>Програмний продукт антивірусного захисту</w:t>
      </w:r>
      <w:r w:rsidRPr="008140C9">
        <w:rPr>
          <w:rFonts w:ascii="Times New Roman" w:hAnsi="Times New Roman"/>
          <w:sz w:val="28"/>
          <w:szCs w:val="28"/>
        </w:rPr>
        <w:t>».</w:t>
      </w:r>
    </w:p>
    <w:p w:rsidR="00B20E29" w:rsidRPr="00C61FD5" w:rsidRDefault="00B20E29" w:rsidP="00B20E29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61FD5">
        <w:rPr>
          <w:rFonts w:ascii="Times New Roman" w:hAnsi="Times New Roman" w:cs="Times New Roman"/>
          <w:b/>
          <w:sz w:val="28"/>
          <w:szCs w:val="28"/>
        </w:rPr>
        <w:t>І</w:t>
      </w:r>
      <w:r w:rsidRPr="003B49AC">
        <w:rPr>
          <w:rFonts w:ascii="Times New Roman" w:hAnsi="Times New Roman" w:cs="Times New Roman"/>
          <w:b/>
          <w:sz w:val="28"/>
          <w:szCs w:val="28"/>
        </w:rPr>
        <w:t>дентифікатор закупівлі</w:t>
      </w:r>
      <w:r w:rsidRPr="00F97CD2">
        <w:rPr>
          <w:rFonts w:ascii="Times New Roman" w:hAnsi="Times New Roman" w:cs="Times New Roman"/>
          <w:b/>
          <w:sz w:val="28"/>
          <w:szCs w:val="28"/>
        </w:rPr>
        <w:t>:</w:t>
      </w:r>
      <w:r w:rsidRPr="00F97CD2">
        <w:t xml:space="preserve"> </w:t>
      </w:r>
      <w:r w:rsidRPr="00F97CD2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A2E">
        <w:rPr>
          <w:rFonts w:ascii="Times New Roman" w:hAnsi="Times New Roman" w:cs="Times New Roman"/>
          <w:sz w:val="28"/>
          <w:szCs w:val="28"/>
        </w:rPr>
        <w:t xml:space="preserve"> UA-2023-10-05-008608-</w:t>
      </w:r>
      <w:r w:rsidRPr="00C61FD5">
        <w:rPr>
          <w:rFonts w:ascii="Times New Roman" w:hAnsi="Times New Roman" w:cs="Times New Roman"/>
          <w:sz w:val="28"/>
          <w:szCs w:val="28"/>
        </w:rPr>
        <w:t>a</w:t>
      </w:r>
    </w:p>
    <w:p w:rsidR="00B20E29" w:rsidRPr="00593029" w:rsidRDefault="00B20E29" w:rsidP="00B20E29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900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5E1F">
        <w:rPr>
          <w:rFonts w:ascii="Times New Roman" w:hAnsi="Times New Roman" w:cs="Times New Roman"/>
          <w:sz w:val="28"/>
          <w:szCs w:val="28"/>
          <w:lang w:val="ru-RU"/>
        </w:rPr>
        <w:t>1 570 000</w:t>
      </w:r>
      <w:r w:rsidRPr="00295E1F">
        <w:rPr>
          <w:rFonts w:ascii="Times New Roman" w:hAnsi="Times New Roman" w:cs="Times New Roman"/>
          <w:sz w:val="28"/>
          <w:szCs w:val="28"/>
        </w:rPr>
        <w:t>,</w:t>
      </w:r>
      <w:r w:rsidRPr="0055559F">
        <w:rPr>
          <w:rFonts w:ascii="Times New Roman" w:hAnsi="Times New Roman" w:cs="Times New Roman"/>
          <w:sz w:val="28"/>
          <w:szCs w:val="28"/>
        </w:rPr>
        <w:t>00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ПДВ.</w:t>
      </w:r>
    </w:p>
    <w:p w:rsidR="00593029" w:rsidRPr="00FD2B2C" w:rsidRDefault="00593029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FE522E" w:rsidRPr="00295E1F">
        <w:rPr>
          <w:rFonts w:ascii="Times New Roman" w:hAnsi="Times New Roman" w:cs="Times New Roman"/>
          <w:sz w:val="28"/>
          <w:szCs w:val="28"/>
        </w:rPr>
        <w:t>відкриті торги</w:t>
      </w:r>
      <w:r w:rsidR="00295E1F" w:rsidRPr="00295E1F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r w:rsidR="00E96877" w:rsidRPr="00295E1F">
        <w:rPr>
          <w:rFonts w:ascii="Times New Roman" w:hAnsi="Times New Roman" w:cs="Times New Roman"/>
          <w:sz w:val="28"/>
          <w:szCs w:val="28"/>
        </w:rPr>
        <w:t>.</w:t>
      </w:r>
    </w:p>
    <w:p w:rsidR="008271DD" w:rsidRPr="00295E1F" w:rsidRDefault="003C79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295E1F" w:rsidRDefault="00295E1F" w:rsidP="00295E1F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E1F">
        <w:rPr>
          <w:rFonts w:ascii="Times New Roman" w:hAnsi="Times New Roman" w:cs="Times New Roman"/>
          <w:sz w:val="28"/>
          <w:szCs w:val="28"/>
        </w:rPr>
        <w:t>Термін дії ліцензій на оновлення антивірусного ПЗ для серверів та кінцевих користувачів, що експлуатується в ІСФМ, закінчується до грудня п.р. і їх неподовження зробить ІСФМ вразливою та порушить вимоги КСЗІ щодо експлуатації ІСФМ.</w:t>
      </w:r>
    </w:p>
    <w:p w:rsidR="00295E1F" w:rsidRDefault="00295E1F" w:rsidP="00295E1F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E1F">
        <w:rPr>
          <w:rFonts w:ascii="Times New Roman" w:hAnsi="Times New Roman" w:cs="Times New Roman"/>
          <w:sz w:val="28"/>
          <w:szCs w:val="28"/>
        </w:rPr>
        <w:t>Невідповідність умов експлуатації ІСФМ вимогам впровадженої в ній КСЗІ згідно вимог Закону України «Про захист інформації в інформаційно–комунікаційних системах» вимагає припинення обробки інформації в ній, а незабезпечення кіберзахисту, відповідно до Закону України «Про основні засади забезпечення кібербезпеки України» створює передумови щодо порушення захисту інформації, яка є власністю держави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E1F" w:rsidRDefault="00295E1F" w:rsidP="00295E1F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E1F">
        <w:rPr>
          <w:rFonts w:ascii="Times New Roman" w:hAnsi="Times New Roman" w:cs="Times New Roman"/>
          <w:sz w:val="28"/>
          <w:szCs w:val="28"/>
        </w:rPr>
        <w:t>Враховуючи зазначене, з метою забезпечення функціонування ІСФМ та її КСЗІ</w:t>
      </w:r>
      <w:r>
        <w:rPr>
          <w:rFonts w:ascii="Times New Roman" w:hAnsi="Times New Roman" w:cs="Times New Roman"/>
          <w:sz w:val="28"/>
          <w:szCs w:val="28"/>
        </w:rPr>
        <w:t xml:space="preserve"> необхідно придбати програмний продукт антивірусного захи</w:t>
      </w:r>
      <w:r w:rsidR="004752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</w:t>
      </w:r>
    </w:p>
    <w:p w:rsidR="00716477" w:rsidRPr="0097736F" w:rsidRDefault="007041BA" w:rsidP="0097736F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36F">
        <w:rPr>
          <w:rFonts w:ascii="Times New Roman" w:hAnsi="Times New Roman" w:cs="Times New Roman"/>
          <w:sz w:val="28"/>
          <w:szCs w:val="28"/>
        </w:rPr>
        <w:t>Детальні т</w:t>
      </w:r>
      <w:r w:rsidR="00716477" w:rsidRPr="0097736F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зазначені у відповідному додатку до </w:t>
      </w:r>
      <w:r w:rsidR="00361203" w:rsidRPr="0097736F">
        <w:rPr>
          <w:rFonts w:ascii="Times New Roman" w:hAnsi="Times New Roman" w:cs="Times New Roman"/>
          <w:sz w:val="28"/>
          <w:szCs w:val="28"/>
        </w:rPr>
        <w:t>тендерної документації.</w:t>
      </w:r>
    </w:p>
    <w:p w:rsidR="00EA65A1" w:rsidRPr="003146FC" w:rsidRDefault="00EA65A1" w:rsidP="00E9687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очікуваної вартості </w:t>
      </w:r>
      <w:r w:rsidR="00E96877">
        <w:rPr>
          <w:rFonts w:ascii="Times New Roman" w:hAnsi="Times New Roman" w:cs="Times New Roman"/>
          <w:b/>
          <w:sz w:val="28"/>
          <w:szCs w:val="28"/>
        </w:rPr>
        <w:t>предмета закупівлі.</w:t>
      </w:r>
    </w:p>
    <w:p w:rsidR="00EA65A1" w:rsidRDefault="00295E1F" w:rsidP="00295E1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31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пункту 2 частини 1 розділу ІІІ Методики визначення очікуваної вартості предмета закупівлі, затвердженої наказом </w:t>
      </w:r>
      <w:r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>
        <w:rPr>
          <w:rFonts w:ascii="Times New Roman" w:hAnsi="Times New Roman" w:cs="Times New Roman"/>
          <w:sz w:val="28"/>
          <w:szCs w:val="28"/>
        </w:rPr>
        <w:t xml:space="preserve"> шляхом направлення </w:t>
      </w:r>
      <w:r w:rsidRPr="00361203">
        <w:rPr>
          <w:rFonts w:ascii="Times New Roman" w:eastAsia="Calibri" w:hAnsi="Times New Roman" w:cs="Times New Roman"/>
          <w:sz w:val="27"/>
          <w:szCs w:val="27"/>
        </w:rPr>
        <w:t>4 (чотир</w:t>
      </w:r>
      <w:r w:rsidR="00AD11D2">
        <w:rPr>
          <w:rFonts w:ascii="Times New Roman" w:eastAsia="Calibri" w:hAnsi="Times New Roman" w:cs="Times New Roman"/>
          <w:sz w:val="27"/>
          <w:szCs w:val="27"/>
        </w:rPr>
        <w:t>ьох</w:t>
      </w:r>
      <w:r w:rsidRPr="00361203">
        <w:rPr>
          <w:rFonts w:ascii="Times New Roman" w:eastAsia="Calibri" w:hAnsi="Times New Roman" w:cs="Times New Roman"/>
          <w:sz w:val="27"/>
          <w:szCs w:val="27"/>
        </w:rPr>
        <w:t>)</w:t>
      </w:r>
      <w:r w:rsidRPr="00361203">
        <w:rPr>
          <w:rFonts w:ascii="Calibri" w:eastAsia="Calibri" w:hAnsi="Calibri" w:cs="Times New Roman"/>
          <w:sz w:val="27"/>
          <w:szCs w:val="27"/>
        </w:rPr>
        <w:t xml:space="preserve"> </w:t>
      </w:r>
      <w:r w:rsidRPr="00361203">
        <w:rPr>
          <w:rFonts w:ascii="Times New Roman" w:hAnsi="Times New Roman" w:cs="Times New Roman"/>
          <w:sz w:val="28"/>
          <w:szCs w:val="28"/>
        </w:rPr>
        <w:t>запит</w:t>
      </w:r>
      <w:r w:rsidR="00AD11D2">
        <w:rPr>
          <w:rFonts w:ascii="Times New Roman" w:hAnsi="Times New Roman" w:cs="Times New Roman"/>
          <w:sz w:val="28"/>
          <w:szCs w:val="28"/>
        </w:rPr>
        <w:t>ів</w:t>
      </w:r>
      <w:r w:rsidRPr="00361203">
        <w:rPr>
          <w:rFonts w:ascii="Times New Roman" w:hAnsi="Times New Roman" w:cs="Times New Roman"/>
          <w:sz w:val="28"/>
          <w:szCs w:val="28"/>
        </w:rPr>
        <w:t xml:space="preserve"> щодо вартості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A3">
        <w:rPr>
          <w:rFonts w:ascii="Times New Roman" w:hAnsi="Times New Roman" w:cs="Times New Roman"/>
          <w:sz w:val="28"/>
          <w:szCs w:val="28"/>
        </w:rPr>
        <w:t>програмного продукту  антивірусного захисту</w:t>
      </w:r>
      <w:r w:rsidR="00AD11D2">
        <w:rPr>
          <w:rFonts w:ascii="Times New Roman" w:hAnsi="Times New Roman" w:cs="Times New Roman"/>
          <w:sz w:val="28"/>
          <w:szCs w:val="28"/>
        </w:rPr>
        <w:t xml:space="preserve"> до постачальників такого роду товару</w:t>
      </w:r>
      <w:r w:rsidR="004752A3">
        <w:rPr>
          <w:rFonts w:ascii="Times New Roman" w:hAnsi="Times New Roman" w:cs="Times New Roman"/>
          <w:sz w:val="28"/>
          <w:szCs w:val="28"/>
        </w:rPr>
        <w:t>.</w:t>
      </w:r>
      <w:r w:rsidR="00AD11D2">
        <w:rPr>
          <w:rFonts w:ascii="Times New Roman" w:hAnsi="Times New Roman" w:cs="Times New Roman"/>
          <w:sz w:val="28"/>
          <w:szCs w:val="28"/>
        </w:rPr>
        <w:t xml:space="preserve"> Відповідно до отриманих та узагальнених даних визначено очікувану вартість закупівлю. </w:t>
      </w:r>
    </w:p>
    <w:p w:rsidR="00D54210" w:rsidRDefault="00D54210" w:rsidP="00295E1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54210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D3" w:rsidRDefault="009D3BD3" w:rsidP="000540F9">
      <w:pPr>
        <w:spacing w:after="0" w:line="240" w:lineRule="auto"/>
      </w:pPr>
      <w:r>
        <w:separator/>
      </w:r>
    </w:p>
  </w:endnote>
  <w:endnote w:type="continuationSeparator" w:id="0">
    <w:p w:rsidR="009D3BD3" w:rsidRDefault="009D3BD3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D3" w:rsidRDefault="009D3BD3" w:rsidP="000540F9">
      <w:pPr>
        <w:spacing w:after="0" w:line="240" w:lineRule="auto"/>
      </w:pPr>
      <w:r>
        <w:separator/>
      </w:r>
    </w:p>
  </w:footnote>
  <w:footnote w:type="continuationSeparator" w:id="0">
    <w:p w:rsidR="009D3BD3" w:rsidRDefault="009D3BD3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A3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190012"/>
    <w:rsid w:val="001A78AE"/>
    <w:rsid w:val="001E5668"/>
    <w:rsid w:val="001E61DE"/>
    <w:rsid w:val="0022472E"/>
    <w:rsid w:val="0026108F"/>
    <w:rsid w:val="00295E1F"/>
    <w:rsid w:val="002D1A2E"/>
    <w:rsid w:val="002E68A4"/>
    <w:rsid w:val="003146FC"/>
    <w:rsid w:val="00314E1F"/>
    <w:rsid w:val="00317C36"/>
    <w:rsid w:val="00325549"/>
    <w:rsid w:val="00336B3B"/>
    <w:rsid w:val="003506E0"/>
    <w:rsid w:val="003542BA"/>
    <w:rsid w:val="00356DEA"/>
    <w:rsid w:val="0035746E"/>
    <w:rsid w:val="00361203"/>
    <w:rsid w:val="003B49AC"/>
    <w:rsid w:val="003C4A48"/>
    <w:rsid w:val="003C792C"/>
    <w:rsid w:val="0043173E"/>
    <w:rsid w:val="004752A3"/>
    <w:rsid w:val="004A0F6D"/>
    <w:rsid w:val="0052756F"/>
    <w:rsid w:val="0055559F"/>
    <w:rsid w:val="005818E0"/>
    <w:rsid w:val="00582AC3"/>
    <w:rsid w:val="00593029"/>
    <w:rsid w:val="005D186F"/>
    <w:rsid w:val="005D36EC"/>
    <w:rsid w:val="00660B2C"/>
    <w:rsid w:val="006733C4"/>
    <w:rsid w:val="007041BA"/>
    <w:rsid w:val="00716477"/>
    <w:rsid w:val="00733E50"/>
    <w:rsid w:val="00750003"/>
    <w:rsid w:val="007B5207"/>
    <w:rsid w:val="007B61F6"/>
    <w:rsid w:val="007C1D68"/>
    <w:rsid w:val="007E2528"/>
    <w:rsid w:val="007F5ECD"/>
    <w:rsid w:val="008140C9"/>
    <w:rsid w:val="008271DD"/>
    <w:rsid w:val="00832007"/>
    <w:rsid w:val="0085085B"/>
    <w:rsid w:val="00891875"/>
    <w:rsid w:val="008C7EF6"/>
    <w:rsid w:val="009047B6"/>
    <w:rsid w:val="0097736F"/>
    <w:rsid w:val="00982372"/>
    <w:rsid w:val="009A0140"/>
    <w:rsid w:val="009D3BD3"/>
    <w:rsid w:val="009F2F4F"/>
    <w:rsid w:val="009F719F"/>
    <w:rsid w:val="00A33118"/>
    <w:rsid w:val="00A344E1"/>
    <w:rsid w:val="00AD11D2"/>
    <w:rsid w:val="00B20E29"/>
    <w:rsid w:val="00B347E3"/>
    <w:rsid w:val="00B41469"/>
    <w:rsid w:val="00BA20EA"/>
    <w:rsid w:val="00BE5E82"/>
    <w:rsid w:val="00C167C3"/>
    <w:rsid w:val="00C36BAF"/>
    <w:rsid w:val="00C9689A"/>
    <w:rsid w:val="00CA6767"/>
    <w:rsid w:val="00D34E7F"/>
    <w:rsid w:val="00D3601F"/>
    <w:rsid w:val="00D54210"/>
    <w:rsid w:val="00D543CB"/>
    <w:rsid w:val="00D7330D"/>
    <w:rsid w:val="00E750EF"/>
    <w:rsid w:val="00E96877"/>
    <w:rsid w:val="00EA65A1"/>
    <w:rsid w:val="00F13E44"/>
    <w:rsid w:val="00F97CD2"/>
    <w:rsid w:val="00FD2B2C"/>
    <w:rsid w:val="00FE522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table" w:styleId="af0">
    <w:name w:val="Table Grid"/>
    <w:basedOn w:val="a1"/>
    <w:uiPriority w:val="59"/>
    <w:rsid w:val="0036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29DC-D0EA-4738-A06F-EC533C9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Яровий Дмитро Миколайович</cp:lastModifiedBy>
  <cp:revision>7</cp:revision>
  <dcterms:created xsi:type="dcterms:W3CDTF">2023-09-26T12:54:00Z</dcterms:created>
  <dcterms:modified xsi:type="dcterms:W3CDTF">2023-10-09T09:20:00Z</dcterms:modified>
</cp:coreProperties>
</file>